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2"/>
        <w:gridCol w:w="4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zapłatą ― grzechu śmierć, ― zaś łaskawością ― Boga, życie wieczne w Pomazańcu Jezusie ―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zapłata grzechu śmierć zaś dar łaski Boga życie wieczne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zapłatą za grzech jest śmierć,* lecz darem łaski Bożej jest życie wieczne w Chrystusie Jezusie, naszym 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żołdy grzechu śmiercią, zaś dar* Boga życiem wiecznym w Pomazańcu Jezusie, Panu naszym.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zapłata grzechu śmierć zaś dar łaski Boga życie wieczne w Pomazańcu Jezusie Panu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2:17&lt;/x&gt;; &lt;x&gt;330 3:18&lt;/x&gt;; &lt;x&gt;330 18:18&lt;/x&gt;; &lt;x&gt;330 33:8&lt;/x&gt;; &lt;x&gt;520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darze łaski.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2024-05-01T21:27:51Z</dcterms:modified>
</cp:coreProperties>
</file>