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9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Pomazańcem, wierzymy, że i żyć będziemy razem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 z Pomazańcem wierzymy że i będziemy razem żyć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skoro* umarliśmy z Chrystusem, wierzymy, że też wraz z Nim będziemy żyć,**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umarliśmy razem z Pomazańcem, wierzymy, że i żyć będziemy razem z 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 z Pomazańcem wierzymy że i będziemy razem żyć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jeśli, εἰ δὲ ἀπεθάνομεν.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2024-04-26T19:01:26Z</dcterms:modified>
</cp:coreProperties>
</file>