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skorzystał dzięki przykazaniu z okazji, zwiódł mnie i za jego pośrednictwem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gdy zyskał okazję przez przykazanie, zwiódł mnie i przez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wziąwszy przyczynę przez przykazanie, zawiódł mię i przez nie zabił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wziąwszy przyczynę przez przykazanie, zwiódł mię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grzech, czerpiąc podnietę z przykazania, uwiódł mnie i przez nie zadał mi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 otrzymawszy podnietę przez przykazanie, zwiódł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dzięki przykazaniu grzech zyskał okazję, zwiódł mnie i przez 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Grzech, wykorzystując sposobność, zwiódł mnie i pozbawił życia przez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skorzystał z przykazania, uwiódł mnie i zabił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pobudzony przez przykazania, oszukał mnie i za ich pomocą śmiertelnie ugodził.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który doznał podniety i wskutek przykazania zwiódł mnie, wskutek niego też mnie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гріх, спричинений заповіддю, звів мене й умертвив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kiedy otrzymał punkt wyjścia z przykazania, omamił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wykorzystując okazję dostarczoną przez przykazanie, zwiódł mnie, a wskutek przykazania grzech zabił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otrzymawszy bodziec przez przykazanie, obałamucił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oszukał mnie, wykorzystując przykazanie, i doprowadził mnie do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2024-03-28T08:52:22Z</dcterms:modified>
</cp:coreProperties>
</file>