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5"/>
        <w:gridCol w:w="4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Znajduję wtedy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chcącego mnie czynić ― dobre, lecz mnie ― zło narzuca się;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Znajduję zatem prawo gdy chcę ja czynić dobre że mnie złe jest obecne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Odkrywam zatem prawo,* że gdy chcę czynić to, co szlachetne, narzuca mi się** zło.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Znajduję zatem (to) prawo (dla) chcącego mnie czynić piękne*, że (obok) mnie** złe leży;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Znajduję zatem prawo gdy chcę ja czynić dobre że mnie złe jest obecne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Odkrywam zatem pewne prawo. Otóż, gdy chcę czynić dobrze, narzuca mi się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Odkrywam więc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sobie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prawo, że gdy chcę czynić dobro, trzyma się mnie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Znajduję tedy ten zakon w sobie, gdy chcę dobre czynić, że się mnie złe 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Znajduję tedy zakon, gdy ja chcę czynić dobrze, że mi jest złość przyległa.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stwierdzam w sobie to prawo, że gdy chcę czynić dobro, narzuca mi się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Znajduję tedy w sobie zakon, że gdy chcę czynić dobrze, trzyma się mnie złe;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Odkrywam więc prawo, że gdy chcę czynić dobro, narzuca mi się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Dostrzegam więc tę prawidłowość, że kiedy chcę czynić dobro, pojawia się we mnie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Toteż odkrywam takie prawo, że choć dobro chcę czynić, zło jest mi bliższe.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Odkrywam w sobie takie prawo natury, że trzyma się mnie zło, chociaż chcę tego, co dobre.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Wyraźnie więc doświadczam, że we mnie, który chcę czynić dobro, przebywa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я виявляю такий закон: як хочу робити добро, то мені накидається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Odkrywam zatem Prawo, które chce mnie czynić dobrym, ponieważ napiera na mnie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Przekonuję się więc, że zasada, swego rodzaju wypaczona "tora", jest taka, iż choć chcę robić to, co dobre, to z miejsca narzuca mi się zło!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Stwierdzam więc u siebie to prawo, że gdy chcę czynić to, co słuszne, jest we mnie to, co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Widzę więc taką prawidłowość: chcę dobra, a narzuca mi się zło.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7:7-8:13&lt;/x&gt; wymienia trzy prawa: (1) Prawo Boże: &lt;x&gt;520 7:1-16&lt;/x&gt;; (2) Prawo grzechu i śmierci: &lt;x&gt;520 7:23-25&lt;/x&gt; (inne prawo, rządzące w ciele); (3) Prawo Ducha: &lt;x&gt;520 8:2&lt;/x&gt;.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narzuca mi się, παράκειται, lub: podsuwane jest 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jest to przydawka wyrazu "prawo", lecz dopełnienie bliższe słowa "czynić".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"obok mnie" - przyimek "obok" wzięty jest, zgodnie z gramatyką grecką, ze słowa "leży".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2024-03-29T07:13:12Z</dcterms:modified>
</cp:coreProperties>
</file>