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wtedy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chcącego mnie czynić ― dobre, lecz mnie ― zło narzuca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Odkrywam zatem prawo,* że gdy chcę czynić to, co szlachetne, narzuca mi się**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Znajduję zatem (to) prawo (dla) chcącego mnie czynić piękne*, że (obok) mnie** złe leży;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zatem prawo gdy chcę ja czynić dobre że mnie złe jest obecne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7:7-8:13&lt;/x&gt; wymienia trzy prawa: (1) Prawo Boże: &lt;x&gt;520 7:1-16&lt;/x&gt;; (2) Prawo grzechu i śmierci: &lt;x&gt;520 7:23-25&lt;/x&gt; (inne prawo, rządzące w ciele); (3) Prawo Ducha: &lt;x&gt;520 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narzuca mi się, παράκειται, lub: podsuwane jest 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jest to przydawka wyrazu "prawo", lecz dopełnienie bliższe słowa "czynić".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"obok mnie" - przyimek "obok" wzięty jest, zgodnie z gramatyką grecką, ze słowa "leży".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2024-04-24T14:10:05Z</dcterms:modified>
</cp:coreProperties>
</file>