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8"/>
        <w:gridCol w:w="53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— przez Jezusa Chrystusa, naszego Pana! Tak więc ja sam służę umysłem Prawu Boga, ale ciałem —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naszego Pana. Tak więc ja sam umysłem służę prawu Bożemu, lecz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Chrystusa, Pana naszego. Przetoż tedy ja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Boża przez Jezusa Chrystusa, Pana naszego! Ja tedy sam umysłem służę zakonowi Bożemu, lecz ciałem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Pana naszego! Tak więc umysłem służę Prawu Bożemu, ciałem zaś –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Pana naszego! Tak więc ja sam służę umysłem zakonowi Bożemu, ciałem zaś zakonowi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Pana. Tak więc ja sam służę umysłem Prawu Boga, ciałem zaś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Pana! Tak więc umysłem służę Prawu Bożemu, natomiast ciałem -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Bogu trzeba dziękować za pośrednictwem Jezusa Chrystusa, naszego Pana. Tak zatem ja umysłem służę prawu Bożemu, ciałem natomiast —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jednak niech będą Bogu dzięki przez Jezusa Chrystusa, naszego Pana! Przeto ja sam rozumem podporządkowuję się Prawu Bożemu, ale cielesną naturą - prawu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 przez Jezusa Chrystusa, naszego Pana. Tak więc ja sam, dzięki umysłowi, jestem sługą Prawa Bożego, a przez ciało jestem niewolnikiem prawa podyktowanego przez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Дяка Богові - через нашого Господа Ісуса Христа! Отже, я сам розумом служу Божому законові, а тілом - законові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wdzięczność Bogu z powodu Jezusa Chrystusa, naszego Pana. Zatem więc, ja sam, sposobem myślenia służę Prawu Boga,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- On to uczyni, przez Jeszuę Mesjasza, Pana naszego! Streszczając: w moim umyśle jestem niewolnikiem Tory Bożej, lecz w mojej starej naturze jestem niewolnikiem "tory"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 przez Jezusa Chrystusa, naszego Pana? Tak więc ja sam umysłem jestem niewolnikiem prawa Bożego, ciałem zaś – prawa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niech będą Bogu, który posłał Jezusa Chrystusa, naszego Pana! Podsumowując więc: Umysłem służę Prawu Bożemu, a ciałem—prawu 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2024-04-25T15:21:56Z</dcterms:modified>
</cp:coreProperties>
</file>