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1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Bogu przez Jezusa Pomazańca ― Pana naszego! Tak więc sam ja ― ― umysłem służę Prawu Boga, ― zaś ciałem prawu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niech będą dzięki – przez* Jezusa Chrystusa,** naszego Pana!*** Tak więc ja sam służę rozumem Prawu Bożemu, ciałem natomiast – prawu grzechu.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zaś Bogu* poprzez Jezusa Pomazańca, Pana naszego. Zatem więc sam ja myślą służę prawu Boga, zaś ciałem prawu grzechu.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przez Jezusa Pomazańca Pana naszego zatem więc sam ja wprawdzie umysłem jestem niewolnikiem Prawa Boga zaś ciałem prawu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przez, διά, lub: za sprawą.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Bogu  niech  będą  dzięki  przez Jezusa Chrystusa (tj. bez myślnika).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15:57&lt;/x&gt;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"niech będzie". Inne lekcje zamiast "Wdzięczność zaś Bogu": "Wdzięczność Bogu": "Łaska Boga": "Łaska Pana; "Dziękuję 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2024-04-26T07:24:50Z</dcterms:modified>
</cp:coreProperties>
</file>