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88"/>
        <w:gridCol w:w="3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― Duch współświadczy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duchem naszym, że jesteśmy dzieci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Duch świadczy razem z duchem naszym że jesteśmy dzieci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to Duch świadczy wraz z naszym duchem, że jesteśmy dziećmi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Duch równocześnie świadczy duchowi naszemu, że jesteśmy dziećmi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Duch świadczy razem (z) duchem naszym że jesteśmy dzieci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1:22&lt;/x&gt;; &lt;x&gt;540 5:5&lt;/x&gt;; &lt;x&gt;560 1:13&lt;/x&gt;; &lt;x&gt;560 4:30&lt;/x&gt;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2024-04-16T12:06:17Z</dcterms:modified>
</cp:coreProperties>
</file>