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 tęsknotą ― stworzenie ― objawienia ― synów ― Boga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 tęsknotą oczekuje objawienia się synów Boga,*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wyczekiwanie stworzenia objawienia synów Boga wyczekuje;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tęsknotą oczekuje objawienia się synów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 gorliwym wypatrywaniem oczekuje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troskliwe wyglądanie stworzenia oczekuje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oczekiwanie stworzenia oczekawa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upragnieniem oczekuje objawienia się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tęsknotą oczekuje objawienia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przecież z wytrwałością oczekuje objawienia synów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więc ufnie oczekuje objawienia się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stworzenie z wielkim oczekiwaniem wypatruje objawienia się synów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stworzenie bowiem z największą tęsknotą czeka, aż ta chwała zajaśnieje nad synami Bożymi.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bowiem stworzenie z wielką tęsknotą wyczekuje objawienia się synów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створене з надією очікує з'явлення Божих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czeka żarliwie na otwarte ukazanie się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żarliwie wyczekuje objawienia się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stworzenie ze skwapliwym oczekiwaniem wypatruje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stworzenie tęskni bowiem za dniem wspaniałego objawienia się dzieci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Stworzenie (…) oczekuje objawienia się synów Boga, tj. nastania czasu, w którym pełnia odkupienia przestanie być stanem przyszłym, przedmiotem nadziei odkupionych, a stanie się ich stanem teraźniejszym, przenikającym swymi dobrami całokształt stworzenia. Ta nadchodząca chwała jest tak wielka, tak dobra i przez to tak pożądana, że budzi gorące i bolesne oczekiwanie (tęsknotę, westchnienia, ból, gr. ἀποκαραδοκία ) całego stworzenia. Synowie Boży to określenie dzieci Bożych obdarzonych chwałą samego Chrystusa jako Syna Bożego (&lt;x&gt;500 17:22&lt;/x&gt;). W gr. słowo dziecko łączy się z faktem narodzin – jesteśmy dziećmi Bożymi jako zrodzeni z Niego (&lt;x&gt;500 1:12&lt;/x&gt;); słowo syn łączy się z rodzicem – jesteśmy synami i córkami Boga (&lt;x&gt;520 9:27&lt;/x&gt;) jako przejawiający Jego charakter, reprezentujący Jego godność, uczestniczący w Jego bogactwie.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2024-04-24T23:34:40Z</dcterms:modified>
</cp:coreProperties>
</file>