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8"/>
        <w:gridCol w:w="52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― miłującym ― Boga wszystko współdziała ku dobremu, ― według wcześniejszego ustanowienia powołanymi będąc.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z miłującymi Boga wszystkie współdziała ku dobremu z tymi według wcześniejszego ustawienia powołanymi będącymi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też, że kochającym Boga* wszystko współdziała ku dobremu** – tym, którzy są powołani zgodnie z (Jego) postanowieniem.***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zaś, że (z) miłującymi* Boga wszystko współpracuje** ku dobremu, (z tymi) według postanowienia powołanymi będącymi.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(z) miłującymi Boga wszystkie współdziała ku dobremu (z tymi) według wcześniejszego ustawienia powołanymi będącymi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że kochającym Boga, to jest tym, którzy są powołani zgodnie z Jego planem, wszystko służy ku dobremu.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wiemy, że wszystko współdziała dla dobra tych, którzy miłują Boga,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tych, którzy są powołani według postanowienia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Boga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iż tym, którzy miłują Boga, wszystkie rzeczy dopomagają ku dobremu, to jest tym, którzy według postanowienia Bożego powołani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że tym, którzy miłują Boga, wszytko dopomaga ku dobremu, tym, którzy są wezwani podług postanowienia święci.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też, że Bóg z tymi, którzy Go miłują, współdziała we wszystkim dla ich dobra, z tymi, którzy są powołani według [Jego] zamysłu.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że Bóg współdziała we wszystkim ku dobremu z tymi, którzy Boga miłują, to jest z tymi, którzy według postanowienia jego są powołani.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tym, którzy miłują Boga, wszystko służy ku dobremu, tym, którzy są powołani według Jego postanowienia.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przecież, że tym, którzy kochają Boga i którzy zostali powołani zgodnie z Jego wcześniejszym zamysłem, wszystko służy dla ich dobra. Zostali oni wezwani według wcześniejszego zamysłu.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Wiemy, że z tymi, którzy Boga miłują, wszystko współdziała dla dobra, z tymi, którzy zgodnie z zamierzeniem są zaproszeni.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wiemy, że Bóg współdziała z tymi, którzy go kochają, dla ich dobra, gdyż powołał ich zgodnie ze swoim postanowieniem.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wszystko współpracuje w pomnażaniu dobra z tymi, którzy miłują Boga. Oni - według postanowienia Bożego - są wezwani.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Знаємо ж, що тим, які люблять Бога і які покликані за його передбаченням, все виходить на добро.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miłującym Boga wszystko pomaga ku szlachetnemu postępowaniu tych, co według zamysłu są zaproszonymi.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wiemy, że Bóg sprawia, iż wszystko współdziała ku dobru dla tych, którzy kochają Boga i są powołani zgodnie z Jego zamysłem.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że Bóg sprawia, iż wszystkie jego dzieła współpracują ze sobą dla dobra tych, którzy miłują Boga, tych, którzy są powołani zgodnie z jego zamierzeniem;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Bóg kieruje wszystkim tak, aby działało to na korzyść tych, którzy Go kochają i którzy zgodnie z Jego wolą zostali powołani.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Jeśli kochamy Boga, jesteśmy bezpieczni, pomimo przeżywania trudności, przechodzenia przez próby i niezrozumiałe doświadczenia (&lt;x&gt;530 10:13&lt;/x&gt;; &lt;x&gt;650 12:6-7&lt;/x&gt;).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ku  dobremu,  tj.  ku  rozwinięciu  w  nas Chrystusowego charakteru (w. 29).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Ci, którzy kochają Boga, są ludźmi powołanymi według Jego postanowienia. Miłość do Boga jest znakiem powołania (&lt;x&gt;530 8:3&lt;/x&gt;). Pierwszym znakiem miłości do Boga jest to, że myśl o Nim dostarcza nam poczucia bezpieczeństwa lub budzi tęsknotę za Jego bliskością.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1:11&lt;/x&gt;; &lt;x&gt;560 3:11&lt;/x&gt;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"z miłującymi" - przyimek "z" wzięty jest, zgodnie z gramatyką grecką, ze słowa "współpracuje".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Inna lekcja: "współpracuje Bóg" - wtedy: "we wszystkim współpracuje Bóg".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2024-04-27T02:41:00Z</dcterms:modified>
</cp:coreProperties>
</file>