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― będzie potępiać? Pomazaniec Jezus ― który umarł, więcej zaś wzbudzony, który jest po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[Tym 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potępiał? Chrystus Jezus, który umarł, więcej, zmartwychwstał, który jest po prawicy Boga,* On przecież wstawia się za nami.**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mającym zamiar zasądzać? Pomazaniec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(Tym), (który umarł); bardziej zaś obudzonym*, który i jest na prawej** Boga, który i wstawia się za nami.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potępiać? Jezus Chrystus, który umarł — więcej, który zmartwychwstał i przebywa po prawicy Boga — On przecież 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potępi? Chrystus jest tym, który umarł, więcej, zmartwychwstał, który też jest po prawicy Boga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by je potępił? Chrystus jest, który umarł, owszem i zmartwychwstał, który też jest na prawicy Bożej, który się też przyczynia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by potępił? Chrystus Jezus, który umarł, i owszem, który i zmartwychwstał, który jest na prawicy Bożej, który się też wstawia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wydać wyrok potępienia? Czy Chrystus Jezus, który poniósł [za nas] śmierć, co więcej – zmartwychwstał, siedzi po prawicy Boga i przyczynia się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potępiał? Jezus Chrystus, który umarł, więcej, zmartwychwstał, który jest po prawicy Boga, Ten przecież 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potępi? Chrystus Jezus jest Tym, który umarł, więcej, zmartwychwstał, jest po prawicy Boga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z wyrokiem potępiającym? Przecież wstawia się za nami Chrystus Jezus, który umarł, co więcej, który zmartwychwstał i zasiada po prawej stronie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wyda wyrok skazujący? Czy Chrystus Jezus, który umarł, i co więcej —zmartwychwstał!? On jest właśnie po prawicy Boga i On wstawia się za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może wydać na nich wyrok? Staje w ich obronie Jezus Chrystus, który umarł i co więcej, zmartwychwstał i zasiadł po prawicy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potępiał? Chrystus Jezus, który umarł, a także zmartwychwstał, który też zajmuje miejsce po prawej stronie Boga oraz wstawia się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засудить? Ісус Христос, який помер, ще й воскрес; який праворуч Бога, - він і заступається за нас!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skazującym? Chrystus, co umarł, więcej, został też wskrzeszony; ten, który jest na prawicy Boga także prosi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ich karze? Z pewnością nie Mesjasz Jeszua, który umarł i - więcej jeszcze - został wskrzeszony, jest po prawicy Boga i prawdziwie wstawia się za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potępi? Chrystus Jezus jest tym, który umarł, a raczej tym, który został wskrzeszony z martwych, który jest po prawicy Bożej, który też ujmuje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nas potępić? Przecież Jezus Chrystus za nas umarł, zmartwychwstał, a potem zasiadł po prawej stronie Boga Ojca i wstawia się za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Chrystus wciąż pozostaje naszym Orędownikiem (&lt;x&gt;690 2:1-2&lt;/x&gt;).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7:25&lt;/x&gt;;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wskrzeszonym. Inna lekcja zamiast "obudzonym": "obudzonym z martwych".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2024-04-16T10:55:46Z</dcterms:modified>
</cp:coreProperties>
</file>