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0"/>
        <w:gridCol w:w="4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― zamysł ― ciała wrogi względem Boga; ― bowiem Prawu ― Boga nie podporządkowuje się, ani bowiem może;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zamysł ciała wróg względem Boga bowiem Prawu Boga nie jest poddane ani bowiem może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zamysł ciała jest wrogi Bogu;* nie poddaje się bowiem Prawu Bożemu, bo też nie jest w stanie.**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zamysł ciała nieprzyjacielem względem Boga, bo prawu Boga nie podporządkowuje się, ani bowiem może;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zamysł ciała wróg względem Boga bowiem Prawu Boga nie jest poddane ani bowiem może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12:34&lt;/x&gt;; &lt;x&gt;500 8:43&lt;/x&gt;; &lt;x&gt;500 12:39&lt;/x&gt;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2024-04-25T17:28:25Z</dcterms:modified>
</cp:coreProperties>
</file>