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2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ciele, ale w Duchu, jeśli tylko Duch Boga mieszka w was. Jeśli zaś ktoś Ducha Pomazańca nie posiada,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lecz w Duchu* – skoro Duch Boży mieszka w was.** Jeśli zaś ktoś nie ma Ducha Chrystusowego, ten nie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jesteście w ciele, ale w Duchu, skoro Duch Boga mieszka w was. Jeśli zaś ktoś Ducha Pomazańca nie ma, ten nie jest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duchu (?); w tym kontekście: nie jesteście zmuszeni do uległości ciału, zob. &lt;x&gt;520 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2024-04-24T04:12:58Z</dcterms:modified>
</cp:coreProperties>
</file>