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4"/>
        <w:gridCol w:w="4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Pomazańcu, nie kłamię, współświadczy mi ― sumienie me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Pomazańcu nie kłamię świadczące razem mi sumienie moje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Chrystusie, nie kłamię, poświadcza mi to moje sumienie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Prawdę mówię w Pomazańcu, nie kłamię, (bo równocześnie świadczy) mi sumienie me w Duchu Świętym,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Pomazańcu nie kłamię świadczące razem mi sumienie moje w Duchu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2024-03-29T11:57:13Z</dcterms:modified>
</cp:coreProperties>
</file>