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4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tylko zaś, ale i Rebeka z jednego łoża mająca,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Izaaka ― 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to, ale i Rebeka, która poczęła z łoża jednego,* Izaaka, naszego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Rebeka z jednego łoża mając*, (z) Izaaka, ojca naszego.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współżycia, κοίτη.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poczynając.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2024-04-26T15:13:06Z</dcterms:modified>
</cp:coreProperties>
</file>