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8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napisane jest: ― Jakuba ukochałem, ―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pokochałem, a Ezawa znienawidziłem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Jakuba umiłowałem, zaś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zgodnie z zapowiedzią: Jakuba ukochałem, a Ezawa odsunąłem.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Jakuba umiłowałem, ale Ezawa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Jakóbam umiłował, alem Ezawa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więtszy będzie służył mniejszemu, jako jest napisano: Jakobam umiłował, a Ezawa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Jakuba umiłowałem, a Ezawa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umiłowałem, a Ezawem wzgardziłem.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umiłowałem, Ezawa zaś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jest napisane: Umiłowałem Jakuba, a nie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„Umiłowałem Jakuba, Ezawem wzgardziłem”.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mówi Pismo: Pokochałem Jakuba,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ʼJakuba umiłowałem bardziej, Ezawa zaś mniej umiłowałemʼ.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написаним: Якова я полюбив, а Ісава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Jakóba umiłowałem, zaś Ezawa nie ścierpiałem.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 się to z tym, co napisano: "Ja'akowa ukochałem, a Esawa nienawidziłem".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”Jakuba umiłowałem, lecz Ezawa znienawidziłem”.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w Piśmie: „Ukochałem Jakuba, a odrzuciłem Ezawa”.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2024-03-28T14:42:57Z</dcterms:modified>
</cp:coreProperties>
</file>