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napisane jest: ― Jakuba ukochałem, ―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pokochałem, a Ezawa znienawidziłem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Jakuba umiłowałem, zaś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Jakuba umiłowałem zaś Ezawa znienawidziłem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2024-04-25T19:26:14Z</dcterms:modified>
</cp:coreProperties>
</file>