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Mojżeszowi bowiem mówi: Zmiłuję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― zmiłowałbym się, i zlituję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― zlitowałbym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Mojżeszowi mówi zlituję się nad którym kolwiek zlitowałbym się i użalę się nad którym kolwiek użaliłbym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Mojżesza bowiem mówi: Zmiłuję się, nad kim się zmiłuję, i zlituję się, nad kim się zlituję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Mojżeszowi bowiem mówi: Będę miał litość, (nad) którym jeśli będę miał litość*, i użalę się, (nad) którym jeśli się użalę**.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Mojżeszowi mówi zlituję się (nad) którym- kolwiek zlitowałbym się i użalę się (nad) którym- kolwiek użaliłbym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Lepiej byłoby przetłumaczyć: "będę miał litość", lecz wtedy całe zdanie stałoby się tautologią. Pierwsze "będę miał litość" oznacza czynność przyszłą rzeczywistą, a "jeśli będę miał litość" - czynność przyszłą ewentualną, możliwą.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się użalę" - ważne tu są także wszystkie uwagi, podane wyżej dla słów "jeśli będę miał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2024-04-23T15:26:49Z</dcterms:modified>
</cp:coreProperties>
</file>