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9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Dlaczego jeszcze oskarża? ― Bowiem woli Jego, kto przeciwstawił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mi dlaczego jeszcze oskarża bowiem woli Jego ktoś przeciwstawia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zatem: Dlaczego więc jeszcze oskarża?* Czy ktokolwiek oparł się Jego woli?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mi więc: Dlaczego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zarzuca? Bo decyzji Jego kto stanął naprzeciw?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mi dlaczego jeszcze oskarża bowiem woli Jego ktoś przeciwstawia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oskarża, μέμφεται, l. obwinia.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2024-03-29T05:38:26Z</dcterms:modified>
</cp:coreProperties>
</file>