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― Ozeasza mówi: Nazwę ― nie lud Mój, ludem Moim i ― nie ukochaną,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u Ozeasza mówi: Nie mój lud nazwę moim ludem i niekochaną – ukochaną;*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w Ozeaszu mówi: Nazwę nie lud mój ludem mym i nie umiłowaną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w Ozeaszu mówi nazwę nie lud mój ludem moim i nie która jest umiłowaną która jest umiłowaną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u Ozeasza: Nie mój lud nazwę moim ludem i niekochaną — ukochaną.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też u Ozeasza mówi: Lud, który nie był mój, nazwę moim ludem, a tę, która nie była umiłowana,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nazwę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też u Ozeasza mówi: Nazwię lud, który nie był moim, ludem moim, a onę, która nie była umiłowaną, nazwię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u Ozeasza mówi: Nazowę lud nie mój ludem moim, a nie umiłowaną, umiłowaną, a która była miłosierdzia nie otrzymała: miłosierdzie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o tym u Ozeasza: Nazwę lud nie mój – moim ludem,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też u Ozeasza mówi: Nie mój lud nazwę moim ludem i tę, która nie była umiłowana, nazwę umiłowaną;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też w księdze Ozeasza: Nazwę nie Mój lud Moim ludem i nie umiłowaną –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mówi u Ozeasza: Nazwę „nie mój lud” - ludem moim i „niemiłowaną” -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to również mówi u Ozeasza: „Wezwę lud nie mój jako lud mój i nie umiłowaną jako umiłowaną.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Potwierdza to przez proroka Ozeasza: Tych, którzy nie są moim ludem, uznam za swój lud, a tych, których nie kochałem, pokocham.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mówi w proroctwie Ozeasza: ʼNazwę ludem moim ten lud, który nie był moim, umiłowaną nazwę tę, która nie była umiłowaną.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 в Осії каже: Назву не мій народ - моїм народом, а нелюбу - улюбленою.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mówi w Ozeaszu: Nie mój lud nazwę moim ludem i nie kochaną kochaną.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istotnie powiedział u Hoszei: "Tych, którzy nie byli moim ludem, nazwę moim ludem, tę, która nie była miłowana, nazwę miłowaną,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mówi u Ozeasza: ”Tych, którzy nie są moim ludem, nazwę ʼludem moimʼ, a tę, która nie była umiłowana – ʼumiłowanąʼ;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Dawno temu, zapowiedział bowiem przez proroka Ozeasza: „Nazwę swoim ludem tych, którzy nie należeli do Mnie, i pokocham tych, którzy nie byli kochani”.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2:25&lt;/x&gt;; &lt;x&gt;670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2024-04-26T19:06:02Z</dcterms:modified>
</cp:coreProperties>
</file>