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― miejscu, gdzie powiedziano im: Nie ludem Mym wy, tam zostaną nazwani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o którym zostało powiedziane im nie lud mój wy tam zostaną nazywani synowie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miejscu, gdzie im powiedziano: Nie jesteście wy moim ludem, że zostaną tam nazwani synami Boga żywego.*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będzie, (że) w miejscu, gdzie zostało powiedziane im: Nie ludem mym wy, tam będą nazywani synami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(o) którym zostało powiedziane im nie lud mój wy tam zostaną nazywani synowie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2024-04-19T20:23:11Z</dcterms:modified>
</cp:coreProperties>
</file>