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2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przepowiedział Izajasz: Gdyby nie Pan Zastępów pozostawiłby nam nasienia, jak Sodoma ― stalibyśmy się i jak Gomora ― stalibyśmy się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przepowiedział Izajasz jeśli nie Pan Zastępów opuścił nam nasienia jak Sodoma kolwiek staliśmy się i jak Gomora kolwiek zostaliśmy przyrównani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przepowiedział Izajasz: Gdyby Pan Zastępów nie pozostawił nam nasienia, stalibyśmy się jak Sodoma i przypominalibyśmy Gomorę.*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wcześniej powiedział Izajasz: Jeśli nie Pan Zastępów* zostawiłby nam nasienia**, jak Sodoma stalibyśmy się i jak Gomora zostalibyśmy upodobnieni***.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przepowiedział Izajasz jeśli nie Pan Zastępów opuścił nam nasienia jak- Sodoma kolwiek staliśmy się i jak- Gomora kolwiek zostaliśmy przyrównani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 lub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Przekład tego wyrazu według BT.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potomstwa.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upodobnilibyśmy się do Gomory.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2024-04-25T04:42:05Z</dcterms:modified>
</cp:coreProperties>
</file>