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poganie, którzy nie zabiegali o sprawiedliwość, otrzymali ją, to jest sprawiedliwość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którzy nie szukali sprawiedliwości, dostąpili sprawiedliwości —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To, iż poganie, którzy nie szukali sprawiedliwości, dostąpili sprawiedliwości, a 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Pogani, którzy nie naszladowali sprawiedliwości, dostąpili sprawiedliwości, a sprawiedliwości, która jest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nie zabiegając o usprawiedliwienie, osiągnęli usprawiedliwienie, mianowicie usprawiedliwienie dzięki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To, że poganie, którzy nie dążyli do sprawiedliwości, sprawiedliwości dostąpili, sprawiedliwości, która jest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Powiemy, że poganie, nie zabiegając o sprawiedliwość, osiągnęli sprawiedliwość, tę sprawiedliwość,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powiemy? Poganie, którzy nie zabiegali o sprawiedliwość, osiągnęli ją - sprawiedliwość pochodzącą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„Co zatem powiemy?” — Że poganie, choć nie dążyli za sprawiedliwością, osiągnęli sprawiedliwość: sprawiedliwość z racji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To mianowicie, że poganie, którzy nie dążyli do Bożej sprawiedliwości, uzyskali tę sprawiedliwość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poganie, którzy nie szukali usprawiedliwienia, otrzymali usprawiedliwienie, ale usprawiedliwienie wynikające z 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Що погани, які не шукали праведности, осягнули праведність, - ту праведність, що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Że poganie, którzy nie dążyli do sprawiedliwości schwytali sprawiedliwość, ale sprawiedliwość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To, że nie-Żydzi, mimo że nie zabiegali o sprawiedliwość, sprawiedliwość otrzymali; lecz jest to sprawiedliwość oparta na 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ludzie z narodów, chociaż nie zabiegali o prawość, osiągnęli prawość – prawość wynikającą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płynie z tego wniosek? Taki, że chociaż poganie nie zabiegali o uniewinnienie przez Boga, otrzymali je—przez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2024-04-20T11:07:19Z</dcterms:modified>
</cp:coreProperties>
</file>