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powołany z woli Bożej,* oraz Sostenes,**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powołany* wysłannik** Pomazańca*** Jezusa przez wolę Boga, i Sostenes, brat,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powołany wysłannik Jezusa Pomazańca przez wolę Boga i Sostenes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Jezusa, powołany z woli Boga, oraz 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z woli Boga, i Sostenes,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wolę Bożą, i Sostenes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Apostoł Jezusa Chrystusa przez wolą Bożą, i Sostenes,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Bożej na apostoła Chrystusa Jezusa,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z woli Boga na apostoła Jezusa Chrystusa, i Sostenes,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powołany na apostoła Chrystusa Jezusa,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Jezusa, oraz Sostenes,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powołany na apostoła Chrystusa Jezusa i wasz brat Sostenes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oraz 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покликаний волею Божою, і брат Состен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powołany przez wolę Boga apostoł Jezusa Chrystusa oraz brat Sostenus,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powołany z woli Bożej na wysłannika Mesjasza Jeszui, i brat Sostenes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powołany na apostoła Jezusa Chrystusa, i Sostenes,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Sostenesem,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13:2&lt;/x&gt;; &lt;x&gt;520 1:1&lt;/x&gt;; &lt;x&gt;540 1:1&lt;/x&gt;; &lt;x&gt;560 1:1&lt;/x&gt;; &lt;x&gt;620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Sostenes, Σωσθένης, zn. zwycięska (l. zbawcza) siła, &lt;x&gt;510 18:17&lt;/x&gt;; &lt;x&gt;530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wierszach 1.1-2 trzykrotnie wymienione jest wołanie: Boga do ludzi, i raz wołanie świętych do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przekładzie niniejszym, tu i dalej w tekście, podaje się znaczenie etymologiczne; normalnie już jak imię własne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2024-04-23T15:34:38Z</dcterms:modified>
</cp:coreProperties>
</file>