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5"/>
        <w:gridCol w:w="3612"/>
        <w:gridCol w:w="3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żadne ciało nie chlubiło się przed Bogiem.*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nie chełpiło się* każde ciało przed Bogiem.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aby nie chlubiłoby się każde ciało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&lt;x&gt;520 3:27&lt;/x&gt;; &lt;x&gt;560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2024-04-26T22:36:53Z</dcterms:modified>
</cp:coreProperties>
</file>