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6"/>
        <w:gridCol w:w="4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Bóg ustanowił członki jeden każdy z nich w ciele tak jak chciał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Bóg umieścił członki,* każdy jeden z nich, w ciele, tak jak chciał.**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Bóg umieścił członki, (każdy z osobna z)* nich, w ciele. jak zechciał.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Bóg ustanowił członki jeden każdy (z) nich w ciele tak, jak chciał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Bóg, tak jak zresztą chciał, zbudował ciało z różnych członków.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umieścił członki w ciele, każdy z nich tak, jak 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Bóg ułożył członki, każdy z nich z osobna w ciele, jako 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Bóg położył członki, każdy z nich w ciele, jako 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Bóg, tak jak chciał, stworzył [różne] członki, rozmieszczając każdy z nich w 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Bóg umieścił członki w ciele, każdy z nich tak, jak 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Bóg umieścił członki w ciele, każdy z nich tak, jak 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Bóg, tak jak zechciał, ustalił miejsce każdej części w 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jednak Bóg osadził członki w ciele, każdy z nich z osobna, tak jak chciał.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rzeczywistości Bóg połączył wszystkie części w jedno ciało tak, jak chciał.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rozmieścił poszczególne części ciała tak, jak zechciał.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же Бог розділив члени в тілі, кожного з них, - як схотів.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tego, Bóg ustanowił członki w ciele jak zechciał, każdy jeden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jednakże zorganizował wszystkie członki w ciele tak, jak 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Bóg umieścił członki w ciele, każdy z nich tak, jak mu się spodobało.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jednak umieścił je wszystkie w ciele—i uczynił to w sposób zgodny z Jego wolą.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12:28&lt;/x&gt;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oryginale: "Jeden każdy".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2024-04-28T20:45:19Z</dcterms:modified>
</cp:coreProperties>
</file>