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cierpi jeden członek, cierpią z nim wszystkie; jeśli doznaje chwały jeden członek, cieszą się z nim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jeden członek cierpi, cierpią z nim wszystkie członki, a jeśli jeden członek doznaje czci,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jeźliże jeden członek cierpi, cierpią z nim wszystkie członki; a jeźli bywa uczczony jeden członek,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cierpi jeden członek, społu cierpią wszytkie członki; choć bywa uczczon jeden członek, wespół się radują wszytkie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cierpi jeden członek, współcierpią wszystkie inne członki; podobnie gdy jednemu członkowi okazywane jest poszanowanie, współradują się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członki; a jeśli doznaje czci jeden członek,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członki, jeśli jednemu członkowi jest okazywany szacunek,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 jedna część ciała, cierpią pozostałe części, a gdy jedna część odbiera chwałę, cieszą się wszystkie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cierpi jeden członek, cierpią razem wszystkie członki; gdy uszanowania doznaje jeden członek, cieszą się razem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 część ciała niedomaga, to razem z nią cierpią wszystkie, a jeżeli jakaś część ciała zostaje wyróżniona, to wszystkie inne razem z nią się cieszą.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jeden członek cierpi, pozostałe uczestniczą w jego cierpieniu, gdy zaś doznaje czci, cieszą się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потерпає один член, з ним потерпають усі члени; якщо величається один член, з ним тішаться всі члени.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cierpi jeden członek tego samego doznają wszystkie członki; kiedy zostaje wyniesiony jeden członek wespół się radują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członek cierpi, cierpią z nim wszystkie członki; a jeśli jeden członek doznaje czci, wszystkie członki uczestniczą w jego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inne członki, a jeśli któryś członek zostaje otoczony chwałą, radują się z nim wszystkie inne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cierpi jedna część ciała, cierpią z nią pozostałe. A jeśli jedną spotyka wyróżnienie, wszystkie pozostałe również się cieszą.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2024-04-29T01:21:31Z</dcterms:modified>
</cp:coreProperties>
</file>