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6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dary łaski mają uzdrowień czy wszyscy językami mówią czy wszyscy tłumaczą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mają dary uzdrowień? Czy wszyscy mówią językami? Czy wszyscy (je) przekładają?*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wszyscy dary mają uleczeń? Czy wszyscy językami mówią? Czy wszyscy tłumaczą?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dary łaski mają uzdrowień czy wszyscy językami mówią czy wszyscy tłumaczą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mają dary uzdrowień? Czy wszyscy mówią językami? Czy wszyscy je wykładają?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mają dary uzdrawiania? Czy wszyscy mówią językami? Czy wszyscy tłumaczą?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mają dary uzdrawiania? Izali wszyscy językami mówią? Izali wszyscy tłumaczą?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nauczycielmi? Izali wszyscy mocami? Izali wszyscy łaskę mają uzdrawiania? Izali wszyscy języki mówią? Izali wszyscy tłumaczą?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posiadają łaskę uzdrawiania? Czy wszyscy mówią językami? Czy wszyscy potrafią je tłumaczyć?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mają dary uzdrawiania? Czy wszyscy mówią językami? Czy wszyscy je wykładają?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mają dar uzdrawiania? Czy wszyscy mówią językami? Czy wszyscy potrafią je tłumaczyć?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mają dar uzdrawiania? Czy wszyscy mówią językami? Czy wszyscy je tłumaczą?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wszyscy mają charyzmat uzdrawiania? Czy wszyscy mówią językami? Czy wszyscy tłumaczą?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każdy ma dar uzdrawiania albo mówienia nieznanymi językami lub ich tłumaczenia?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dar uzdrawiania? Czy wszyscy modlą się obcymi językami lub potrafią je tłumaczyć?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всі мають дари оздоровляти? Чи всі мовами говорять? Чи всі пояснюють?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mają dary uzdrawiania? Czy wszyscy mówią językami? Czy wszyscy tłumaczą?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mają dary uzdrawiania, wszyscy mówią językami, wszyscy tłumaczą?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wszyscy mają dary uzdrawiania? Czyż wszyscy mówią językami? Czyż wszyscy są tłumaczami?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otrzymali dar uzdrawiania? Czy wszyscy mówią obcymi językami? Czy wszyscy potrafią je tłumaczyć?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przekładają, διερμηνεύουσιν, tj. z języka na język l. wykładają w obrębie tego samego języka, &lt;x&gt;530 12:30&lt;/x&gt;L.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2024-04-28T20:44:39Z</dcterms:modified>
</cp:coreProperties>
</file>