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7"/>
        <w:gridCol w:w="4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usilnie zaś o dary łaski lepsze a jeszcze w nadmiarze drogę wam ukazuję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Pragnijcie zaś większych darów łaski.* A ja wam przy tym wskażę drogę dużo lepszą.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Współzawodniczcie* zaś (o) dary większe. I jeszcze w nadmiarze drogę wam pokazuję.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usilnie zaś (o) dary łaski lepsze a jeszcze w nadmiarze drogę wam ukazuję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Niektórzy niesłusznie widzą tu indicativus (tak również wyżej autor symboli morfologicznych): "współzawodniczycie", co z punktu widzenia formy jest możliwe. Jednak kontekst tego nie potwierdza. Koryntianom ubiegającym się o zaszczytne charyzmaty św. Paweł nakazuje ubieganie się o charyzmaty większe, a więc przede wszystkim o miłość, a także o charyzmat prorokowania i rozumienia (zob. 14.1nn).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2024-04-29T04:29:21Z</dcterms:modified>
</cp:coreProperties>
</file>