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byłem niemowlęciem, mówiłem jak niemowlę, myślałem jak niemowlę, rozważałem jak niemowlę, kiedy stałem się mężem, uznałem za bezużyteczne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niemowlęce.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niemowlę jak niemowlę mówiłem jak niemowlę myślałem jak niemowlę liczyłem kiedy zaś stałem się mąż uznałem za bez znaczenia te niemowlęce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dzieckiem, mówiłem jak dziecko, myślałem jak dziecko, rozumowałem jak dziecko;* gdy stałem się mężczyzną, zaniechałem dziecięcych spraw.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byłem niemowlęciem, mówiłem jak niemowlę, myślałem jak niemowlę, liczyłem jak niemowlę; gdy stałem się mężem, uznałem za bezużyteczne (te)* niemowlęcia.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niemowlę jak niemowlę mówiłem jak niemowlę myślałem jak niemowlę liczyłem kiedy zaś stałem się mąż uznałem za bez znaczenia (te) niemowlęce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3:1&lt;/x&gt;; &lt;x&gt;530 14:20&lt;/x&gt;; &lt;x&gt;560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sprawy, rzeczy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2024-04-19T08:55:09Z</dcterms:modified>
</cp:coreProperties>
</file>