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68"/>
        <w:gridCol w:w="49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Miłość nigdy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upada. Jeśli zaś prorokowania, staną się niepotrzebne, jeśli języki, ustaną, jeśli poznanie, straci znaczenie.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nigdy odpada czy to zaś prorokowania będą uznane za bezużyteczne czy to języki zostaną powstrzymane czy to poznanie przestanie mieć znaczenie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nigdy nie ustaje.* A proroctwa? Zostaną spełnione. A języki? Ustaną. A poznanie? Straci ważność.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Miłość nigdy (nie) pada. Czy to zaś prorokowania będą uznane za bezużyteczne; czy to języki powstrzymane będą*; czy to poznanie będzie uznane za bezużyteczne.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nigdy odpada czy to zaś prorokowania będą uznane za bezużyteczne czy to języki zostaną powstrzymane czy to poznanie przestanie mieć znaczenie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nigdy nie ustaje. Natomiast proroctwa? — Te się wypełnią. Języki? — Te ustaną. Wiedza? — Jej świeżość przeminie.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nigdy nie ustaje. Bo choć są proroctwa, przeminą; choć języki, ustaną; choć wiedza, obróci się wniwecz.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nigdy nie ustaje; bo choć są proroctwa, te zniszczeją; choć języki, te ustaną; choć umiejętność, wniwecz się obróci.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nigdy nie ginie: choć proroctwa zniszczeją, chociaż języki ustaną, chociaż umiejętność będzie zepsowana.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nigdy nie ustaje, [nie jest] jak proroctwa, które się skończą, choć zniknie dar języków i choć wiedzy [już] nie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nigdy nie ustaje; bo jeśli są proroctwa, przeminą; jeśli języki, ustaną, jeśli wiedza, wniwecz się obróci.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nigdy nie ustaje. Natomiast proroctwa przeminą, dar języków zaniknie, wiedza przeminie.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nigdy się nie kończy. Inaczej niż dar prorokowania, który ustanie, języki, które zanikną, czy wiedza, której zabraknie.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Miłość nie kończy się nigdy! Natomiast czy to dar prorokowania — będzie zbędny, czy dar języków — ustanie, czy wiedza — zbędna będzie.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Miłość nigdy nie przemija. Choć stracą swój sens proroctwa, ustanie dar języków, wiedza utraci znaczenie.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nigdy nie ustaje, chociaż dar przemawiania z natchnienia Bożego zniknie, chociaż dar modlenia się w obcych językach przeminie, chociaż wiedzy zabraknie.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Любов ніколи не минає. Хоч є пророцтва, - та припиняться, хоч є мови, - та замовкнуть, хоч є знання, - та зникне.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nigdy nie upada. Zaś, czy to prorokowania zostaną zniesione; czy to języki zatrzymają się; czy to szukanie wiedzy zostanie zaniedbane.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nigdy się nie kończy; lecz proroctwa przeminą, języki ustaną, wiedza przeminie.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nigdy nie zawodzi. Ale czy są dary prorokowania – zostaną usunięte, czy języki – ustaną, czy poznanie – będzie usunięte.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nigdy się nie kończy! A dar prorokowania, dar mówienia językami, dar wyjątkowej wiedzy? Wszystkie one kiedyś przeminą.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indicativus futuri medii. Gramatyka dopuszcza jednak także sens pasywny.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2024-04-24T17:40:23Z</dcterms:modified>
</cp:coreProperties>
</file>