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Tymoteusz,* zadbajcie, aby przebywał u was bez obaw; ponieważ dzieło Pana** wykonuje jak i 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przyjdzie* Tymoteusz, patrzcie, aby bez bojaźni stał się** przy was, bowiem pracę Pana pracuje*** jak i ja.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19:22&lt;/x&gt;; &lt;x&gt;530 4:17&lt;/x&gt;;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aoricti medii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"pracę Pana pracuje" - accusativus biernika wewnętrznego,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2024-05-01T18:33:12Z</dcterms:modified>
</cp:coreProperties>
</file>