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3826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dzieje się u was w miłości.*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wasze w miłości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13:8&lt;/x&gt;; &lt;x&gt;530 13:1-3&lt;/x&gt;; &lt;x&gt;530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2024-05-01T22:21:59Z</dcterms:modified>
</cp:coreProperties>
</file>