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4096"/>
        <w:gridCol w:w="3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2024-05-01T14:29:29Z</dcterms:modified>
</cp:coreProperties>
</file>