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8"/>
        <w:gridCol w:w="3862"/>
        <w:gridCol w:w="3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Pomazańca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(niech będzie) z wami!*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Jezusa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Pomazańca z wami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16:20&lt;/x&gt;; &lt;x&gt;550 6:18&lt;/x&gt;; &lt;x&gt;620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2024-05-01T18:18:52Z</dcterms:modified>
</cp:coreProperties>
</file>