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wszystkimi wami w Pomazańcu Jezusie amen do Koryntian najpierw zostało napisane z Filippi przez Stefana i Fortunata i Achaika i 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moja* (niech będzie) z wami wszystkimi w Chrystusie 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ma z wszystkimi wami w Pomazańcu Jezusie*.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wszystkimi wami w Pomazańcu Jezusie amen do Koryntian najpierw zostało napisane z Filippi przez Stefana i Fortunata i Achaika i 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miłość jest przy was wszystkich,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moja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niech będzie z wami wszystkimi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niech będzie z wami wszystkimi w Chrystusie Jezusie.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moja z wami wszystkimi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was, którzy jesteście związani z Chrystusem Jezusem, darzę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Miłuję was wszystkich złączonych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моя - з усіма вами в Христі Ісусі. [Амінь.]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miłość do was wszystkich w Jezusie Chrystusie.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moja z wami wszystkimi, w jedności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miłość moja będzie z wami wszystkimi w jedności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należycie do Chrystusa Jezusa, przesyłam wyrazy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4:21&lt;/x&gt;; &lt;x&gt;540 2:4&lt;/x&gt;; &lt;x&gt;540 12:15&lt;/x&gt;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"Jezusie. Amen"; "Jezusie, Panu naszym. Amen"; "Jezusie. Niech się stanie, niech się stanie"; "Amen"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2024-05-01T19:55:50Z</dcterms:modified>
</cp:coreProperties>
</file>