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zjawię, tych, których macie za wypróbowanych, poślę z listami,* aby odnieśli wasz dar do Jerozolimy;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przybędę*, których wypróbujecie, przez listy tych poślę odnieść dar wasz do Jerozolimy;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się zjawię, poślę z listami tych, których uważacie za sprawdzonych, aby odnieśli wasz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poślę tych, których w listach uznacie za godnych, aby zanieśli wasz hojny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którychkolwiek uchwalicie przez listy, tych poślę, aby odnieśli dobrodziejstwo wasze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przytomny będę, które byście uchwalili przez listy, te poszlę, aby odnieśli łaskę waszę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się zjawię, poślę dar wasz z listami do Jeruzalem przez tych, których uznacie za 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poślę z listami tych, których uznacie za godnych, aby odnieśli wasz dar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przybędę, tych, których uznacie za godnych, poślę z listami, aby zanieśli wasz dar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przybędę, to poślę z moim listem do Jeruzalem tych, którym ufacie, aby dostarczyli wasze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przybędę, poślę z listami tych, których uznacie za odpowiednich, aby zanieśli wasz dar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u was będę, poślę z listami polecającymi tych, który wybierzecie, a oni dostarczą wasze dary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przybędę, wówczas prześlę wasze dary z listami polecającymi do Jerozolimy za pośrednictwem tych, których uznacie za odpowiednich.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прийду, то пошлю вибраних вами з листом, щоб понесли ваш дар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się pojawię, tych, których uznacie za wskazane poślę przez listy, by odnieśli wasz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przybędę, dam listy uwierzytelniające ludziom, których zatwierdzicie, i poślę ich, aby dostarczyli wasz dar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dotrę, wówczas tych, których listownie uznacie za godnych, wyślę, żeby wasz życzliwy dar zanieśli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przybędę, przekażę wasz dar wraz z listem do Jerozolimy przez godnych zaufania posłańców, których sami wybierzecie.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2024-05-01T22:32:42Z</dcterms:modified>
</cp:coreProperties>
</file>