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zjawię, tych, których macie za wypróbowanych, poślę z listami,* aby odnieśli wasz dar do Jerozolimy;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przybędę*, których wypróbujecie, przez listy tych poślę odnieść dar wasz do Jerozolimy;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8:18-19&lt;/x&gt;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2024-05-01T15:12:07Z</dcterms:modified>
</cp:coreProperties>
</file>