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6"/>
        <w:gridCol w:w="3368"/>
        <w:gridCol w:w="4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Pozostanę zaś w Efezie aż do Pięćdziesiątnicy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Efezie* pozostanę aż do Zielonych Świąt;**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Zatrzymam się zaś w Efezie aż do Pięćdziesiątnicy,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Pozostanę zaś w Efezie aż do Pięćdziesiątnicy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Efezie natomiast pozostanę do Zielonych Świąt.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Efezie zostanę aż do Pięćdziesiątnicy.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zostanę w Efezie aż do Świątek.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pomieszkam w Efezie aż do Pięćdziesiątnice.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Efezie zostanę aż do Pięćdziesiątnicy.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Efezie pozostanę aż do Zielonych Świąt;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Efezie zaś pozostanę aż do Pięćdziesiątnicy,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aż do Pięćdziesiątnicy zatrzymam się w Efezie,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Efezie pozostanę aż do Pięćdziesiątnicy,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zatrzymam się w Efezie aż do Zielonych Świąt.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Efezie pozostanę aż do Świąt Pięćdziesiątnicy.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Ефесі ж пробуду до П'ятдесятниці,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Efezie zatrzymam się aż do Pięćdziesiątnicy;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pozostanę w Efezie aż do Szawu'ot,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Efezie pozostanę aż do święta Pięćdziesiątnicy;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Efezie pozostanę do święta Pięćdziesiątnicy,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19:1&lt;/x&gt;; &lt;x&gt;510 20:16-17&lt;/x&gt;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23:15-21&lt;/x&gt;; &lt;x&gt;50 16:9-11&lt;/x&gt;; &lt;x&gt;510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2024-05-01T20:47:11Z</dcterms:modified>
</cp:coreProperties>
</file>