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11"/>
        <w:gridCol w:w="58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osądziłem znać coś wśród was jeśli nie Jezusa Pomazańca i to który jest ukrzyżowany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Postanowiłem bowiem niczego nie znać pośród was, poza Jezusem Chrystusem* – i to tym ukrzyżowanym.**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bowiem] osądziłem, (że) coś (ja) wiedzieć wśród was z wyjątkiem* Jezusa Pomazańca i to tego ukrzyżowanego.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osądziłem znać coś wśród was jeśli nie Jezusa Pomazańca i to który jest ukrzyżowany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Postanowiłem wręcz o niczym nie wiedzieć pośród was, jak tylko o Jezusie Chrystusie — i to tym ukrzyżowanym.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Postanowiłem bowiem nie znać wśród was niczego innego, jak tylko Jezusa Chrystusa, i to ukrzyżowanego.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osądziłem za rzecz potrzebną, co inszego umieć między wami, tylko Jezusa Chrystusa, i to onego ukrzyżowanego.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nie rozumiałem, żebym miał co umieć między wami, jedno Jezusa Chrystusa, i tego ukrzyżowanego.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Postanowiłem bowiem, będąc wśród was, nie znać niczego więcej, jak tylko Jezusa Chrystusa, i to ukrzyżowanego.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uznałem za właściwe nic innego nie umieć między wami, jak tylko Jezusa Chrystusa i to ukrzyżowanego.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Postanowiłem bowiem będąc wśród was, nie znać niczego innego, jak tylko Jezusa Chrystusa, i to ukrzyżowanego.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Postanowiłem wśród was nie znać niczego innego, jak tylko Jezusa Chrystusa, i to ukrzyżowanego.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uważałem bowiem, że między wami znam się na czymkolwiek innym, jak tylko na Jezusie Chrystusie, i to ukrzyżowanym.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Postanowiłem bowiem, że będąc wśród was niczemu innemu nie poświęcę swojej wiedzy, jak tylko sprawie Jezusa Chrystusa i jego śmierci na krzyżu.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Postanowiłem bowiem, że nie będę wśród was znał niczego poza Jezusem Chrystusem i to ukrzyżowanym.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 вважав за правильне не знати у вас нічого, як тільки Ісуса Христа, - і то розіп'ятого.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postanowiłem nie widzieć niczego w was, za wyjątkiem Jezusa Chrystusa i to ukrzyżowanego.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postanowiłem, że będąc z wami, zapomnę o wszystkim prócz Jeszui Mesjasza, i to tylko jako tego, który został stracony na palu jak zbrodniarz.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Postanowiłem bowiem nie znać wśród was niczego oprócz Jezusa Chrystusa, i to zawieszonego na palu.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Postanowiłem bowiem mówić tylko o Jezusie Chrystusie i Jego śmierci na krzyżu.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3:7-8&lt;/x&gt;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1:23&lt;/x&gt;; &lt;x&gt;550 3:1&lt;/x&gt;; &lt;x&gt;550 6:14&lt;/x&gt;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oznacza ustępstwo: "chyba że, z wyjątkiem".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2024-04-30T01:43:50Z</dcterms:modified>
</cp:coreProperties>
</file>