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Słowo i moje poselstwo nie były w przekonywających słowach mądrości,* lecz w przejawie Ducha i mocy,**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me i ogłaszanie moje nie w przekonywających mądrości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[słowach]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w pokazaniu Ducha i 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moje i ogłaszanie moje nie w przekonywujących ludzkiej mądrości słowach ale w przejawie Ducha i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1:17&lt;/x&gt;; &lt;x&gt;530 2:1&lt;/x&gt;; &lt;x&gt;540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15:19&lt;/x&gt;; &lt;x&gt;530 4:20&lt;/x&gt;; &lt;x&gt;540 6:7&lt;/x&gt;; &lt;x&gt;580 1:29&lt;/x&gt;; &lt;x&gt;590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2024-04-30T03:11:09Z</dcterms:modified>
</cp:coreProperties>
</file>