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3235"/>
        <w:gridCol w:w="4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wiara wasza nie byłaby w mądrości ludzkiej ale w 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wasza wiara nie stała mądrością ludzką, ale mocą Boga.*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wiara wasza nie była* w mądrości ludzi, ale w mocy Boga.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wiara wasza nie byłaby w mądrości ludzkiej ale w mocy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stała (...) mocą Boga, tj. nie tkwiła w mądrości ludzkiej, nie opierała się na niej, lecz miała za podstawę moc Boga, μὴ ᾖ ἐν σοφίᾳ ἀνθρώπων ἀλλ᾽ ἐν δυνάμει θεου.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4:7&lt;/x&gt;; &lt;x&gt;540 13:4&lt;/x&gt;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2024-04-30T03:45:15Z</dcterms:modified>
</cp:coreProperties>
</file>