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mogłem mówić do was jak do ludzi duchowych. Mówiłem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do was mówić jak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bracia! nie mogłem wam mówić jako duchownym, ale jako cielesnym i jako niemowlątkom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wam mówić jako duchownym, ale jako cielesnym, jako malutkim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mogłem, bracia, przemawiać do was jako do ludzi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bracia, nie mogłem mówić do was jako do duchowych, lecz jako do cielesnych, jako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bracia, nie mogłem przemawiać do was jak do ludzi Ducha, lecz jak do ludzi cielesnych, jak do dzieci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Co do mnie, nie mogłem przemawiać do was jak do ludzi duchowych, ale jak do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przemówić do was jak do oddanych Duchowi, ale jak do oddanych ciału, jak do niemowląt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mogłem dotąd mówić do was, jak do ludzi duchowo dojrzałych, lecz tylko jako do tych, którzy jeszcze pozostają w więzach zmysłowości, a w życiu duchowym - jak dzieci - stawiają dopiero pierwsze kroki.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mogłem przemawiać do was jak do ludzi kierujących się Duchem, lecz jak do tych, którzy ulegają swoim ludzkim słabościom,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я, брати, не міг до вас говорити, як до духовних, але як до тілесних, як до немовлят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bracia, nie mogłem wam mówić jako duchowym, ale jako wewnętrznie cielesnym, jak niemowlętom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bracia, nie mogłem do was mówić jak do ludzi duchowych, ale jak do ludzi z tego świata, jak do niemowląt, jeśli idzie o doświadczenia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bracia, nie mogłem do was mówić jak do ludzi duchowych, lecz jak do ludzi cielesnych, jak do niemowląt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będąc między wami, nie mogłem mówić do was jak do ludzi duchowo dojrzałych. Traktowałem was jak myślących tylko po ludzku, bo w waszej wierze w Chrystusa byliście na poziomie niemowląt.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2024-04-30T15:16:04Z</dcterms:modified>
</cp:coreProperties>
</file>