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byłem w stanie mówić do was jak do duchowych,* lecz jak do cielesnych,** *** jako do niemowląt****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powiedzieć wam jak duchowym, ale jak cielesnym, jak niemowlętom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14:37&lt;/x&gt;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(...) cielesnych, πνευματικοῖς (...) σαρκίνοις, tj. kierujących się duchowym lub ludzkim, zmysłowym sposobem myślenia.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&lt;x&gt;530 3:3&lt;/x&gt;; &lt;x&gt;560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4:14&lt;/x&gt;; &lt;x&gt;650 5:13&lt;/x&gt;; &lt;x&gt;670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2024-04-30T19:18:28Z</dcterms:modified>
</cp:coreProperties>
</file>