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świątynia Boga jesteście i Duch Boga mieszka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przybytkiem Boga* ** i Duch Boży mieszka w was?***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przybytkiem Boga jesteście i Duch Boga mieszka w 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świątynia Boga jesteście i Duch Boga mieszka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przybytek Boga, ναὸς τοῦ θεοῦ, odnosi się do kolektywu wierzących.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6:19&lt;/x&gt;; &lt;x&gt;540 6:16&lt;/x&gt;; &lt;x&gt;560 2:21-22&lt;/x&gt;;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2024-04-30T12:24:20Z</dcterms:modified>
</cp:coreProperties>
</file>