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9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Mleko wam dałem pić i nie pokarm jeszcze nie bowiem mogliście ale ani jeszcze teraz możecie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Karmiłem* was mlekiem,** *** nie stałym pokarmem,**** bo wciąż nie mogliście (go przyjąć),***** ale i teraz jeszcze nie możecie,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Mleko wam dałem pić, nie potrawę, jeszcze nie bowiem mogliście. Ale ani jeszcze teraz (nie) możecie,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Mleko wam dałem pić i nie pokarm jeszcze nie bowiem mogliście ale ani jeszcze teraz możecie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poiłem.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&lt;x&gt;650 5:11-14&lt;/x&gt; mleko ozn. podstawowe zasady duchowego życia.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28:9&lt;/x&gt;; &lt;x&gt;650 5:12-13&lt;/x&gt;; &lt;x&gt;670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15:16&lt;/x&gt;; &lt;x&gt;470 4:4&lt;/x&gt;; &lt;x&gt;650 5:14&lt;/x&gt;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4:33&lt;/x&gt;; &lt;x&gt;500 16:12&lt;/x&gt;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2024-04-30T08:17:23Z</dcterms:modified>
</cp:coreProperties>
</file>