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7"/>
        <w:gridCol w:w="3483"/>
        <w:gridCol w:w="40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Pan zna rozważania mądrych że są próżne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znowu: Pan zna rozważania mądrych, że są marne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znowu: Pan poznaje rozważania mądrych, że są czcze.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Pan zna rozważania mądrych że są próżne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94:11&lt;/x&gt;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2024-04-30T19:48:10Z</dcterms:modified>
</cp:coreProperties>
</file>