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1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więc jest Paweł kim zaś Apollos ale czy słudzy przez których uwierzyliście i każdemu jak Pan dał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więc jest Apollos? Albo kim jest Paweł? Usługującymi,* ** dzięki którym uwierzyliście, tak też jak każdemu dał Pan.***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Czym więc jest Apollos? Czym zaś jest Paweł? Sługami. przez których uwierzyliście, i każdemu jak Pan 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więc jest Paweł kim zaś Apollos ale czy słudzy przez których uwierzyliście i każdemu jak Pan dał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usługującymi, διάκονοι, l. diakonami.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4:1&lt;/x&gt;; &lt;x&gt;540 3:6&lt;/x&gt;; &lt;x&gt;560 3:7&lt;/x&gt;; &lt;x&gt;580 1:23&lt;/x&gt;; &lt;x&gt;610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2024-04-30T20:45:51Z</dcterms:modified>
</cp:coreProperties>
</file>