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3341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zasadziłem,* Apollos** podlał – ale wzrost dawał Bóg.***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zasadziłem, Apollos dał pić, ale Bóg dał wzrost;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zasadziłem Apollos dał pić ale Bóg dał wzrost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18:24-28&lt;/x&gt;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15:10&lt;/x&gt;; &lt;x&gt;540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2024-04-30T08:47:32Z</dcterms:modified>
</cp:coreProperties>
</file>