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2"/>
        <w:gridCol w:w="5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w końcu jest szukane w zarządcach aby wiernym każdy zostałby znaleziony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tych, na których spoczywa odpowiedzialność, wymaga się tu ponadto, aby ktoś taki okazał się wierny.*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to w końcu jest szukane w szafarzach, aby wiernym każdy został znaleziony*.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w końcu jest szukane w zarządcach aby wiernym każdy zostałby znaleziony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obdarzonych odpowiedzialnością wymaga się 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 szafarzy wymaga się, aby każdy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okazał się wierny.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tegoć więc szukają przy szafarzach, aby każdy znaleziony był 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już szukają między szafarzmi, aby który nalezion był 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szafarzy już tutaj się żąda, aby każdy z nich był wierny.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szafarzy tego się właśnie wymaga, żeby każdy okazał się wierny.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szafarzy żąda się, aby każdy okazał się wierny.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zarządców zaś oczekuje się, by każdy z nich był wierny.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tu na końcu oczekuje się od szafarzy, by każdy okazał się wierny.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 takich powierników wymaga się wierności.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dziedzinie wymaga się od szafarza szczególnie 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завідувачів вимагається, щоб кожний був вірним.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szafarzy już tutaj jest wymagane, aby każdy mógł być znaleziony 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powiernika wymaga się tego, aby się okazał godny zaufania.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tym wypadku od szafarzy oczekuje się, żeby taki okazał się wierny.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Naszym najważniejszym obowiązkiem jest lojalność wobec Tego, któremu służymy.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24:45&lt;/x&gt;; &lt;x&gt;490 12:42&lt;/x&gt;; &lt;x&gt;490 16:10&lt;/x&gt;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2024-04-29T10:30:07Z</dcterms:modified>
</cp:coreProperties>
</file>